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11df" w14:textId="d9911df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Антикоррупционной стратегии Республики Казахстан на 2015-2025 годы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Указ Президента Республики Казахстан от 26 декабря 2014 года № 986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КОММЕНТАРИЙ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целях дальнейшего определения основных направлений антикоррупционной политики государства </w:t>
      </w:r>
      <w:r>
        <w:rPr>
          <w:rFonts w:ascii="Consolas"/>
          <w:b/>
          <w:i w:val="false"/>
          <w:color w:val="000000"/>
          <w:sz w:val="20"/>
        </w:rPr>
        <w:t>ПОСТАНОВЛЯЮ: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прилагаемую </w:t>
      </w:r>
      <w:r>
        <w:rPr>
          <w:rFonts w:ascii="Consolas"/>
          <w:b w:val="false"/>
          <w:i w:val="false"/>
          <w:color w:val="000000"/>
          <w:sz w:val="20"/>
        </w:rPr>
        <w:t>Антикоррупционную стратегию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на 2015–2025 годы (далее – Стратегия).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Правительству Республики Казахстан, государственным органам, непосредственно подчиненным и подотчетным Президенту Республики Казахстан, акимам городов Астаны и Алматы, областей руководствоваться в своей деятельности Стратегией и принять необходимые меры по ее реализации.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Указ вводится в действие со дня подписания.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Президент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Н. НАЗАРБАЕВ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УТВЕРЖДЕНА 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Указом Президента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26 декабря 2014 года № 986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АНТИКОРРУПЦИОННАЯ СТРАТЕГИЯ</w:t>
      </w:r>
      <w:r>
        <w:br/>
      </w:r>
      <w:r>
        <w:rPr>
          <w:rFonts w:ascii="Consolas"/>
          <w:b/>
          <w:i w:val="false"/>
          <w:color w:val="000000"/>
        </w:rPr>
        <w:t>
РЕСПУБЛИКИ КАЗАХСТАН НА 2015–2025 ГОДЫ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Содержание</w:t>
      </w:r>
    </w:p>
    <w:bookmarkEnd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 </w:t>
      </w:r>
      <w:r>
        <w:rPr>
          <w:rFonts w:ascii="Consolas"/>
          <w:b w:val="false"/>
          <w:i w:val="false"/>
          <w:color w:val="000000"/>
          <w:sz w:val="20"/>
        </w:rPr>
        <w:t>Введение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 </w:t>
      </w:r>
      <w:r>
        <w:rPr>
          <w:rFonts w:ascii="Consolas"/>
          <w:b w:val="false"/>
          <w:i w:val="false"/>
          <w:color w:val="000000"/>
          <w:sz w:val="20"/>
        </w:rPr>
        <w:t>Анализ текущей ситуации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2.1. </w:t>
      </w:r>
      <w:r>
        <w:rPr>
          <w:rFonts w:ascii="Consolas"/>
          <w:b w:val="false"/>
          <w:i w:val="false"/>
          <w:color w:val="000000"/>
          <w:sz w:val="20"/>
        </w:rPr>
        <w:t>Положительные тенденции в сфере противодействия коррупции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2.2. </w:t>
      </w:r>
      <w:r>
        <w:rPr>
          <w:rFonts w:ascii="Consolas"/>
          <w:b w:val="false"/>
          <w:i w:val="false"/>
          <w:color w:val="000000"/>
          <w:sz w:val="20"/>
        </w:rPr>
        <w:t>Проблемы, требующие решения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2.3. </w:t>
      </w:r>
      <w:r>
        <w:rPr>
          <w:rFonts w:ascii="Consolas"/>
          <w:b w:val="false"/>
          <w:i w:val="false"/>
          <w:color w:val="000000"/>
          <w:sz w:val="20"/>
        </w:rPr>
        <w:t>Основные факторы, способствующие коррупционным проявлениям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 </w:t>
      </w:r>
      <w:r>
        <w:rPr>
          <w:rFonts w:ascii="Consolas"/>
          <w:b w:val="false"/>
          <w:i w:val="false"/>
          <w:color w:val="000000"/>
          <w:sz w:val="20"/>
        </w:rPr>
        <w:t>Цель и задачи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3.1. </w:t>
      </w:r>
      <w:r>
        <w:rPr>
          <w:rFonts w:ascii="Consolas"/>
          <w:b w:val="false"/>
          <w:i w:val="false"/>
          <w:color w:val="000000"/>
          <w:sz w:val="20"/>
        </w:rPr>
        <w:t>Цель и целевые индикаторы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3.2. </w:t>
      </w:r>
      <w:r>
        <w:rPr>
          <w:rFonts w:ascii="Consolas"/>
          <w:b w:val="false"/>
          <w:i w:val="false"/>
          <w:color w:val="000000"/>
          <w:sz w:val="20"/>
        </w:rPr>
        <w:t>Задачи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 </w:t>
      </w:r>
      <w:r>
        <w:rPr>
          <w:rFonts w:ascii="Consolas"/>
          <w:b w:val="false"/>
          <w:i w:val="false"/>
          <w:color w:val="000000"/>
          <w:sz w:val="20"/>
        </w:rPr>
        <w:t>Ключевые направления, основные подходы и приоритетные меры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4.1. </w:t>
      </w:r>
      <w:r>
        <w:rPr>
          <w:rFonts w:ascii="Consolas"/>
          <w:b w:val="false"/>
          <w:i w:val="false"/>
          <w:color w:val="000000"/>
          <w:sz w:val="20"/>
        </w:rPr>
        <w:t>Противодействие коррупции в сфере государственной службы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4.2. </w:t>
      </w:r>
      <w:r>
        <w:rPr>
          <w:rFonts w:ascii="Consolas"/>
          <w:b w:val="false"/>
          <w:i w:val="false"/>
          <w:color w:val="000000"/>
          <w:sz w:val="20"/>
        </w:rPr>
        <w:t>Внедрение института общественного контроля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4.3. </w:t>
      </w:r>
      <w:r>
        <w:rPr>
          <w:rFonts w:ascii="Consolas"/>
          <w:b w:val="false"/>
          <w:i w:val="false"/>
          <w:color w:val="000000"/>
          <w:sz w:val="20"/>
        </w:rPr>
        <w:t>Противодействие коррупции в квазигосударственном и частном секторе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4.4. </w:t>
      </w:r>
      <w:r>
        <w:rPr>
          <w:rFonts w:ascii="Consolas"/>
          <w:b w:val="false"/>
          <w:i w:val="false"/>
          <w:color w:val="000000"/>
          <w:sz w:val="20"/>
        </w:rPr>
        <w:t>Предупреждение коррупции в судебных и правоохранительных органах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4.5. </w:t>
      </w:r>
      <w:r>
        <w:rPr>
          <w:rFonts w:ascii="Consolas"/>
          <w:b w:val="false"/>
          <w:i w:val="false"/>
          <w:color w:val="000000"/>
          <w:sz w:val="20"/>
        </w:rPr>
        <w:t>Формирование уровня антикоррупционной культуры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4.6. </w:t>
      </w:r>
      <w:r>
        <w:rPr>
          <w:rFonts w:ascii="Consolas"/>
          <w:b w:val="false"/>
          <w:i w:val="false"/>
          <w:color w:val="000000"/>
          <w:sz w:val="20"/>
        </w:rPr>
        <w:t>Развитие международного сотрудничества по вопросам противодействия коррупции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 </w:t>
      </w:r>
      <w:r>
        <w:rPr>
          <w:rFonts w:ascii="Consolas"/>
          <w:b w:val="false"/>
          <w:i w:val="false"/>
          <w:color w:val="000000"/>
          <w:sz w:val="20"/>
        </w:rPr>
        <w:t>Мониторинг и оценка реализации стратегии</w:t>
      </w:r>
    </w:p>
    <w:bookmarkStart w:name="z9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Введение</w:t>
      </w:r>
    </w:p>
    <w:bookmarkEnd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Стратегия</w:t>
      </w:r>
      <w:r>
        <w:rPr>
          <w:rFonts w:ascii="Consolas"/>
          <w:b w:val="false"/>
          <w:i w:val="false"/>
          <w:color w:val="000000"/>
          <w:sz w:val="20"/>
        </w:rPr>
        <w:t xml:space="preserve"> 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нашей стране действует современное антикоррупционное законодательство, основой которого являются законы «</w:t>
      </w:r>
      <w:r>
        <w:rPr>
          <w:rFonts w:ascii="Consolas"/>
          <w:b w:val="false"/>
          <w:i w:val="false"/>
          <w:color w:val="000000"/>
          <w:sz w:val="20"/>
        </w:rPr>
        <w:t>О борьбе с коррупцией</w:t>
      </w:r>
      <w:r>
        <w:rPr>
          <w:rFonts w:ascii="Consolas"/>
          <w:b w:val="false"/>
          <w:i w:val="false"/>
          <w:color w:val="000000"/>
          <w:sz w:val="20"/>
        </w:rPr>
        <w:t>» и «</w:t>
      </w:r>
      <w:r>
        <w:rPr>
          <w:rFonts w:ascii="Consolas"/>
          <w:b w:val="false"/>
          <w:i w:val="false"/>
          <w:color w:val="000000"/>
          <w:sz w:val="20"/>
        </w:rPr>
        <w:t>О государственной службе</w:t>
      </w:r>
      <w:r>
        <w:rPr>
          <w:rFonts w:ascii="Consolas"/>
          <w:b w:val="false"/>
          <w:i w:val="false"/>
          <w:color w:val="000000"/>
          <w:sz w:val="20"/>
        </w:rPr>
        <w:t>», реализуется ряд программных документов, 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антикоррупционной деятельности.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Антикоррупционная стратегия).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bookmarkStart w:name="z10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Анализ текущей ситуации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2.1. Положительные тенденции в сфере противодействия коррупции</w:t>
      </w:r>
    </w:p>
    <w:bookmarkEnd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Казахстан одним из первых в СНГ принял Закон «</w:t>
      </w:r>
      <w:r>
        <w:rPr>
          <w:rFonts w:ascii="Consolas"/>
          <w:b w:val="false"/>
          <w:i w:val="false"/>
          <w:color w:val="000000"/>
          <w:sz w:val="20"/>
        </w:rPr>
        <w:t>О борьбе с коррупцией</w:t>
      </w:r>
      <w:r>
        <w:rPr>
          <w:rFonts w:ascii="Consolas"/>
          <w:b w:val="false"/>
          <w:i w:val="false"/>
          <w:color w:val="000000"/>
          <w:sz w:val="20"/>
        </w:rPr>
        <w:t>», определивший цели, задачи, основные принципы и механизмы борьбы с этим негативным явлением.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Начиная с 2001 года реализуются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Действующий с 1999 года Закон «</w:t>
      </w:r>
      <w:r>
        <w:rPr>
          <w:rFonts w:ascii="Consolas"/>
          <w:b w:val="false"/>
          <w:i w:val="false"/>
          <w:color w:val="000000"/>
          <w:sz w:val="20"/>
        </w:rPr>
        <w:t>О государственной службе</w:t>
      </w:r>
      <w:r>
        <w:rPr>
          <w:rFonts w:ascii="Consolas"/>
          <w:b w:val="false"/>
          <w:i w:val="false"/>
          <w:color w:val="000000"/>
          <w:sz w:val="20"/>
        </w:rPr>
        <w:t>» и утвержденный Главой государства в 2005 году </w:t>
      </w:r>
      <w:r>
        <w:rPr>
          <w:rFonts w:ascii="Consolas"/>
          <w:b w:val="false"/>
          <w:i w:val="false"/>
          <w:color w:val="000000"/>
          <w:sz w:val="20"/>
        </w:rPr>
        <w:t>Кодекс чести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но и наделен функцией предупреждения и профилактики коррупции, а также уголовного преследования лиц, совершивших коррупционные преступления.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предупредительно-профилактическая деятельность является приоритетной для вновь созданного органа.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Уголовно-правовая политика обеспечивает жесткую ответственность должностных лиц за совершение ими коррупционных преступлений.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Необходимость суровой ответственности за коррупционные преступления предусмотрена </w:t>
      </w:r>
      <w:r>
        <w:rPr>
          <w:rFonts w:ascii="Consolas"/>
          <w:b w:val="false"/>
          <w:i w:val="false"/>
          <w:color w:val="000000"/>
          <w:sz w:val="20"/>
        </w:rPr>
        <w:t>Концепцией</w:t>
      </w:r>
      <w:r>
        <w:rPr>
          <w:rFonts w:ascii="Consolas"/>
          <w:b w:val="false"/>
          <w:i w:val="false"/>
          <w:color w:val="000000"/>
          <w:sz w:val="20"/>
        </w:rPr>
        <w:t xml:space="preserve"> правовой политики Республики Казахстан на период с 2010 до 2020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Такой принципиальный подход реализован в новом </w:t>
      </w:r>
      <w:r>
        <w:rPr>
          <w:rFonts w:ascii="Consolas"/>
          <w:b w:val="false"/>
          <w:i w:val="false"/>
          <w:color w:val="000000"/>
          <w:sz w:val="20"/>
        </w:rPr>
        <w:t>Уголовном кодексе</w:t>
      </w:r>
      <w:r>
        <w:rPr>
          <w:rFonts w:ascii="Consolas"/>
          <w:b w:val="false"/>
          <w:i w:val="false"/>
          <w:color w:val="000000"/>
          <w:sz w:val="20"/>
        </w:rPr>
        <w:t xml:space="preserve">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этом, наряду с усилением ответственности государственных служащих, совершенствуются и их социальные гарантии.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Повсеместно расширен доступ к информации, чему способствовали меры по формированию электронного правительства, а также интернет-ресурсов государственных и частных структур.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 принятием Закона «</w:t>
      </w:r>
      <w:r>
        <w:rPr>
          <w:rFonts w:ascii="Consolas"/>
          <w:b w:val="false"/>
          <w:i w:val="false"/>
          <w:color w:val="000000"/>
          <w:sz w:val="20"/>
        </w:rPr>
        <w:t>О государственных услугах</w:t>
      </w:r>
      <w:r>
        <w:rPr>
          <w:rFonts w:ascii="Consolas"/>
          <w:b w:val="false"/>
          <w:i w:val="false"/>
          <w:color w:val="000000"/>
          <w:sz w:val="20"/>
        </w:rPr>
        <w:t>» и Закона «</w:t>
      </w:r>
      <w:r>
        <w:rPr>
          <w:rFonts w:ascii="Consolas"/>
          <w:b w:val="false"/>
          <w:i w:val="false"/>
          <w:color w:val="000000"/>
          <w:sz w:val="20"/>
        </w:rPr>
        <w:t>О разрешениях и уведомлениях</w:t>
      </w:r>
      <w:r>
        <w:rPr>
          <w:rFonts w:ascii="Consolas"/>
          <w:b w:val="false"/>
          <w:i w:val="false"/>
          <w:color w:val="000000"/>
          <w:sz w:val="20"/>
        </w:rPr>
        <w:t>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Сформирована система оценки эффективности и внешнего контроля качества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целом принятие названных мер позволило Казахстану по уровню антикоррупционной деятельности занять одну из лидирующих позиций как в центрально-азиатском регионе, так и среди стран СНГ.</w:t>
      </w:r>
    </w:p>
    <w:bookmarkStart w:name="z12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2.2. Проблемы, требующие решения</w:t>
      </w:r>
    </w:p>
    <w:bookmarkEnd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Несмотря на отсутствие универсального и всеобъемлющего определения коррупционного деяния, к нему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Стратегия станет основой для новых механизмов и инструментов повышения эффективности государственной политики в сфере противодействия коррупции.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действующих организационно-правовых механизмах главной проблемой остается нерешенность вопросов надлежащего правоприменения несмотря на происходящее качественное обновление базовых отраслей национального законодательства.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По-прежнему актуальной является проблема использования всего арсенала средств предотвращения коррупционных проявлений.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Недостает системности и в предупредительно-профилактической работе.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целом же в деятельности уполномоченного органа должен сохраняться баланс между его правоохранительными и регуляторными функциями.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Оставляет желать лучшего уровень и качество социологических исследований, посвященных изучению проблем коррупции и эффективности принимаемых государством антикоррупционных мер.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коррупциогенности,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отсутствует четкое разграничение между уровнями коррупционных деяний и соответственно применяемого наказания за их совершение.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Необходимо наконец-то определиться и с подходами к вопросам противодействия коррупции в частном секторе.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 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страны, сложившейся законодательной и правоприменительной практике, с учетом особенностей формирования и функционирования традиционных и присущих нашей стране правовых механизмов и институтов.</w:t>
      </w:r>
    </w:p>
    <w:bookmarkStart w:name="z13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2.3. Основные факторы, способствующие коррупционным проявлениям</w:t>
      </w:r>
    </w:p>
    <w:bookmarkEnd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Среди них наиболее актуальными в настоящее время являются, во-первых,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Гражданам, не разбирающимся в тонкостях юриспруденции, на практике бывает сложно правильно понять и надлежаще трактовать положения таких законов.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bookmarkStart w:name="z14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Цель и задачи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3.1. Цель и целевые индикаторы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к любым проявлениям коррупции и снижение в Казахстане уровня коррупции.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Целевые индикаторы, применяемые в Стратегии: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качество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доверие общества институтам государственной власти;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уровень правовой культуры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«Transparency International».</w:t>
      </w:r>
    </w:p>
    <w:bookmarkStart w:name="z16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3.2. Задачи Стратегии:</w:t>
      </w:r>
    </w:p>
    <w:bookmarkEnd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противодействие коррупции в сфере государственной службы;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внедрение института общественного контроля;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противодействие коррупции в квазигосударственном и частном секторе;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предупреждение коррупции в судах и правоохранительных органах;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формирование уровня антикоррупционной культуры;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развитие международного сотрудничества по вопросам противодействия коррупции.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Цель и задачи Стратегии направлены на достижение целей </w:t>
      </w:r>
      <w:r>
        <w:rPr>
          <w:rFonts w:ascii="Consolas"/>
          <w:b w:val="false"/>
          <w:i w:val="false"/>
          <w:color w:val="000000"/>
          <w:sz w:val="20"/>
        </w:rPr>
        <w:t>Стратегии</w:t>
      </w:r>
      <w:r>
        <w:rPr>
          <w:rFonts w:ascii="Consolas"/>
          <w:b w:val="false"/>
          <w:i w:val="false"/>
          <w:color w:val="000000"/>
          <w:sz w:val="20"/>
        </w:rPr>
        <w:t xml:space="preserve"> «Казахстан-2050», учитывают положения программы Партии «Нұр Отан» по противодействию коррупции на 2015–2025 годы, а также предложения и мнения других общественных объединений.</w:t>
      </w:r>
    </w:p>
    <w:bookmarkStart w:name="z17" w:id="1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Ключевые направления, основные подходы и приоритетные меры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4.1. Противодействие коррупции в сфере государственной службы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Неподкупность государственных служащих и прозрачность их деятельности – основа успешности антикоррупционной политики.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этой связи будут приняты меры по поэтапной передаче ряда государственных функций в негосударственный сектор – саморегулируемым организациям.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Влияние человеческого фактора минимизирует и широкое использование современных информационных технологий.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результате будет возрастать объем услуг, оказываемых населению в электронном формате, в таком формате в том числе будет обеспечиваться выдача разрешений.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Расширится и перечень государственных услуг, предоставляемых населению по принципу «одного окна» (через ЦОНы).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целом принцип прозрачности является ключевым фактором в противодействии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bookmarkStart w:name="z19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4.2. Внедрение института общественного контроля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Действенным механизмом профилактики коррупции является общественный контроль.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Принятие Закона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общественный контроль должен быть четко разграничен с контрольными функциями государства в соответствии с требованиями 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страны.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Еще одним инструментом обеспечения прозрачности работы государственного аппарата должен стать Закон 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Свободный доступ к публичной информации исключит необходимость излишних контактов населения с чиновниками.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Населению следует предоставить возможность прежде всего участвовать в мониторинге и контроле использования средств по бюджетным программам местного самоуправления.</w:t>
      </w:r>
    </w:p>
    <w:bookmarkStart w:name="z20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4.3. Противодействие коррупции в квазигосударственном и частном секторе</w:t>
      </w:r>
    </w:p>
    <w:bookmarkEnd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По данным международных организаций, опасность коррупции в квазигосударственном и частном секторах вполне сопоставима с ее масштабами в государственном секторе.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квазигосударственном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Предстоит принять ряд других антикоррупционных мер в различных сферах финансово-хозяйственной деятельности.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Также будут предприняты меры по созданию условий для обеспечения прозрачности при оказании услуг гражданам субъектами квазигосударственного и частного сектора.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bookmarkStart w:name="z21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4.4. Предупреждение коррупции в судебных и правоохранительных органах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Только свободные от коррупции органы правопорядка способны эффективно защищать права граждан, интересы общества и государства.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Доверие населения должно стать главным критерием оценки правоохранительной деятельности.</w:t>
      </w:r>
    </w:p>
    <w:bookmarkStart w:name="z22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4.5. Формирование уровня антикоррупционной культуры</w:t>
      </w:r>
    </w:p>
    <w:bookmarkEnd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Предусмотренный настоящей Стратегией комплекс антикоррупционных мер должен сопровождаться широким участием общественности.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Только тесное партнерство государства и общества позволят успешно противостоять коррупции.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Без поддержки общества антикоррупционные меры, проводимые сверху, дают только частичный эффект.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Нетерпимое отношение к коррупции должно стать гражданской позицией каждого казахстанца, а честность и неподкупность – нормой поведения.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Без наличия у граждан антикоррупционной культуры, стойкого иммунитета к коррупции, ее публичного порицания невозможно достижение желаемого результата. Каждый казахстанец, каждая семья должны понимать, что борьба с коррупцией – дело всего общества.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Принципиально важную роль в формировании антикоррупционной культуры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Важно с детства воспитывать личность в духе казахстанского патриотизма и неприятия коррупции.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Обучающими антикоррупционными курсами следует охватить все учебные заведения, государственные органы и в целом гражданское общество.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всей массовости делать это следует на профессиональной основе, используя специалистов различных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казахстанцев, их деятельному участию в деле противодействия коррупции.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Нередко коррупционные правонарушения являются следствием слабой правовой грамотности граждан при реализации своих прав и законных интересов.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Необходимо добиваться кардинального искоренения правового нигилизма в обществе.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Выправить ситуацию призвана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Антикоррупционная этика и культура казахстанского общества должна формироваться в контексте идеологии «Мәңгілік ел».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Осознание и неприятие коррупции как чуждого национальной культуре явления – основа антикоррупционной культуры нашего общества.</w:t>
      </w:r>
    </w:p>
    <w:bookmarkStart w:name="z23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4.6. Развитие международного сотрудничества по вопросам противодействия коррупции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Казахстан будет расширять и углублять международное сотрудничество в вопросах противодействия коррупции.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Эффективная внешнеполитическая деятельность Казахстана как полноправного субъекта международного права, результатом которой является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Нашим государством заключен целый ряд соглашений по оказанию взаимной правовой помощи, экстрадиции преступников и возврату активов.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bookmarkStart w:name="z24" w:id="1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5. Мониторинг и оценка реализации Стратегии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Поэтапная реализация положений Стратегии будет обеспечиваться </w:t>
      </w:r>
      <w:r>
        <w:rPr>
          <w:rFonts w:ascii="Consolas"/>
          <w:b w:val="false"/>
          <w:i w:val="false"/>
          <w:color w:val="000000"/>
          <w:sz w:val="20"/>
        </w:rPr>
        <w:t>Планом мероприятий</w:t>
      </w:r>
      <w:r>
        <w:rPr>
          <w:rFonts w:ascii="Consolas"/>
          <w:b w:val="false"/>
          <w:i w:val="false"/>
          <w:color w:val="000000"/>
          <w:sz w:val="20"/>
        </w:rPr>
        <w:t>, который будет утверждаться Правительством по согласованию с Администрацией Президента.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Необходимым условием достижения целей Стратегии является мониторинг и оценка ее исполнения, подразделяемые на внутренний и внешний.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Условием надлежащего мониторинга и оценки состояния реализации Антикоррупционной стратегии является его открытость.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Оценка и мнение общественности будут учитываться на последующих этапах реализации Стратегии.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Завершающей стадией исполнения Антикоррупционной стратегии будет внесение соответствующего отчета на рассмотрение Главе государства.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Ежегодный Национальный отчет о реализации документа подлежит размещению в средствах массовой информации.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