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369a" w14:textId="4a03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октября 2020 года № ҚР ДСМ-172/2020. Зарегистрирован в Министерстве юстиции Республики Казахстан 30 октября 2020 года № 21557.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здравоохранения",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18.10.2022 </w:t>
      </w:r>
      <w:r>
        <w:rPr>
          <w:rFonts w:ascii="Times New Roman"/>
          <w:b w:val="false"/>
          <w:i w:val="false"/>
          <w:color w:val="000000"/>
          <w:sz w:val="28"/>
        </w:rPr>
        <w:t>№ ҚР ДСМ-117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ДСМ-172/2020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18.10.2022 </w:t>
      </w:r>
      <w:r>
        <w:rPr>
          <w:rFonts w:ascii="Times New Roman"/>
          <w:b w:val="false"/>
          <w:i w:val="false"/>
          <w:color w:val="000000"/>
          <w:sz w:val="28"/>
        </w:rPr>
        <w:t>№ ҚР ДСМ-117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транспортных средств (далее – повторный медицинский осмотр водителя).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медицинского осмотра лиц, претендующих на получение права управления транспортными средствами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медицинских осмотров.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медицинского осмотра Претендентов, в медицинских организациях создается медицинская комиссия (далее - Комиссия).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Комиссии утверждается руководителем медицинской организации. В состав комиссии включаются: врач участковый или врач общей врачебной практики, психиатр, офтальмолог и отоларинголог. При отсутствии в штате медицинской комиссии указанных специалистов, в состав комиссии включаются специалисты соответствующего профиля по согласованию с руководителями медицинских организаций.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руководителя медицинской организации по лечебной работе.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Медицинский осмотр Претендентов включает осмотр терапевта, специалистов, указанных в пункте 5 настоящих Правил, исследование биологических сред на предмет употребления психоактивных веществ.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Данные медицинского осмотра Претендентов заносятся в медицинскую карту амбулаторного пациента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которой отражаются данные о состоянии здоровья.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 о допуске к управлению лиц, состоящих (или не состоящих) на учете в организации, оказывающей медицинскую помощь в области психического здоровья и лиц с наличием в организме продуктов обмена психоактивных веществ по результатам исследования, решают врачебно-консультативные комиссии организаций, оказывающих медицинскую помощь в области психического здоровья с обязательным указанием срока повторного медицинского осмотра, не менее чем через один год.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годности к управлению Претендентов, каждый специалист представляет индивидуально по своему профилю.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признанным годными к управлению транспортным средством, выдается Справка.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годными к управлению в очках, в Справке после слова "Заключение" делается пометка: "Очки обязательны".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повторных медицинских осмотров.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Повторный медицинский осмотр проводится для следующего контингента лиц: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водители механических транспортных средств, выполняющих перевозки пассажиров, опасных грузов;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водители механических транспортных средств, достигших шестидесятипятилетнего возраста;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водители-инвалиды;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Сроки прохождения водителями повторного медицинского осмотра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дорожном движении".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справки о допуске к управлению транспортным средством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"Выдача справки о допуске к управлению транспортным средством" оказывается услугодателем.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"Выдача справки о допуске к управлению транспортным средством"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18.10.2022 </w:t>
      </w:r>
      <w:r>
        <w:rPr>
          <w:rFonts w:ascii="Times New Roman"/>
          <w:b w:val="false"/>
          <w:i w:val="false"/>
          <w:color w:val="000000"/>
          <w:sz w:val="28"/>
        </w:rPr>
        <w:t>№ ҚР ДСМ-117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и выдача результатов оказания государственной услуги осуществляется через услугодателя (медицинские организации) или через веб-портал "Электронного правительства" (далее – портал).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электронно – цифровой подписью (далее – ЭЦП). Результат оказания государственной услуги услугодатель направляет услугополучателю в "Личный кабинет" в форме электронного документа".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документов, в "личный кабинет" направляется уведомление о назначении даты выдачи результата оказания государственной услуги в форме электронного документа, подписанного ЭЦП уполномоченного лица услугодателя либо мотивированный ответ об отказе в оказании государственной услуги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услуги, и (или) документов с истекшим сроком действия, недостоверных сведений услугодатель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Трансграничная передача персональных медицинских данных на территорию иностранных государств осуществляется с согласия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15-1 в соответствии с приказом Министра здравоохранения РК от 18.10.2022 </w:t>
      </w:r>
      <w:r>
        <w:rPr>
          <w:rFonts w:ascii="Times New Roman"/>
          <w:b w:val="false"/>
          <w:i w:val="false"/>
          <w:color w:val="000000"/>
          <w:sz w:val="28"/>
        </w:rPr>
        <w:t>№ ҚР ДСМ-117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являются: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результат медицинского осмотра в соответствии с Правилами.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оформляется письмом за подписью руководителя услугодателя или лица исполняющего его обязанности, с указанием основания отказа.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требованиям настоящих Правил.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Адреса мест оказания государственной услуги размещены на интернет-ресурсах Управление общественного здравоохранения города Нур-Султан, Управления общественного здоровья города Алматы, Туркестанской области, Управления здравоохранения областей, города Шымкент, а также интернет-ресурсах медицинских организаций, оказывающих первичную медико-санитарную помощь.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</w:t>
            </w:r>
          </w:p>
        </w:tc>
      </w:tr>
    </w:tbl>
    <w:bookmarkStart w:name="z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допуске к управлению транспортным средством"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здравоохранения РК от 18.10.2022 </w:t>
      </w:r>
      <w:r>
        <w:rPr>
          <w:rFonts w:ascii="Times New Roman"/>
          <w:b w:val="false"/>
          <w:i w:val="false"/>
          <w:color w:val="ff0000"/>
          <w:sz w:val="28"/>
        </w:rPr>
        <w:t>№ ҚР ДСМ-117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"Выдача справки о допуске к управлению транспортным средством"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услугополучателем услугодателю – до 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услугодателя - в течение 1 рабочего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- с момента сдачи документа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(врачебное профессионально-консультативное заключение), выданная по форме № 073/у,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либо мотивированный ответ об отказе в оказании государственной услуги по основаниям, указанным в пункте 9 настоящего Перечня основных требований к оказанию государственной услуги "Выдача справки о допуске к управлению транспортным средством"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основе, стоимость оказания государственной услуги определяется в соответствии со статьей 202 Кодекса;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оплату за оказание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 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отрицательный результат медицинского осмотра в соответствии с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полного пакета через веб-портал "Электронного правительства" услугополучателю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водителя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</w:tr>
    </w:tbl>
    <w:bookmarkStart w:name="z8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услугополучателя на трансграничную передачу персональных медицинских данных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здравоохранения РК от 18.10.2022 </w:t>
      </w:r>
      <w:r>
        <w:rPr>
          <w:rFonts w:ascii="Times New Roman"/>
          <w:b w:val="false"/>
          <w:i w:val="false"/>
          <w:color w:val="ff0000"/>
          <w:sz w:val="28"/>
        </w:rPr>
        <w:t>№ ҚР ДСМ-117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даю согласие на доступ к персональным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данным ограниченного доступа в соответствии с пунктом 15-1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октября 2020 года № ҚР ДСМ-172/2020 "Об утверждении Правил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осмотра лиц, претендующих на получение права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транспортными средствами, повторного медицинского осмотра 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механических транспортных средств"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21557), которые требуются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защите", включающее в себя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передачу персональных данных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трансграничную передачу персональных данных в процессе их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распространение персональных данных в общедоступных источниках.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(а) на доступ к персональным данным ограниченного доступа, включающее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себя иные сведения, которые требуются для подтверждения достоверности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предоставляемых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согласие действует в течение всего периода до получения результата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20 декабря 2013 года в газете "Юридическая газета" за № 190 (2565));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июня 2014 года № 350 "О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"Әділет");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19 июля 2019 года № ҚР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